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57" w:rsidRPr="00A36457" w:rsidRDefault="00A36457" w:rsidP="00A36457">
      <w:pPr>
        <w:spacing w:line="240" w:lineRule="exact"/>
        <w:rPr>
          <w:rFonts w:ascii="Times New Roman" w:hAnsi="Times New Roman" w:cs="Times New Roman"/>
        </w:rPr>
      </w:pPr>
      <w:r w:rsidRPr="00A36457">
        <w:rPr>
          <w:rFonts w:ascii="Times New Roman" w:hAnsi="Times New Roman" w:cs="Times New Roman"/>
        </w:rPr>
        <w:t>Name</w:t>
      </w:r>
    </w:p>
    <w:p w:rsidR="00A36457" w:rsidRPr="00A36457" w:rsidRDefault="00A36457" w:rsidP="00A36457">
      <w:pPr>
        <w:spacing w:line="240" w:lineRule="exact"/>
        <w:rPr>
          <w:rFonts w:ascii="Times New Roman" w:hAnsi="Times New Roman" w:cs="Times New Roman"/>
        </w:rPr>
      </w:pPr>
      <w:r w:rsidRPr="00A36457">
        <w:rPr>
          <w:rFonts w:ascii="Times New Roman" w:hAnsi="Times New Roman" w:cs="Times New Roman"/>
        </w:rPr>
        <w:t>Address</w:t>
      </w:r>
    </w:p>
    <w:p w:rsidR="00A36457" w:rsidRPr="00A36457" w:rsidRDefault="00A36457" w:rsidP="00A36457">
      <w:pPr>
        <w:spacing w:line="240" w:lineRule="exact"/>
        <w:rPr>
          <w:rFonts w:ascii="Times New Roman" w:hAnsi="Times New Roman" w:cs="Times New Roman"/>
        </w:rPr>
      </w:pPr>
      <w:r w:rsidRPr="00A36457">
        <w:rPr>
          <w:rFonts w:ascii="Times New Roman" w:hAnsi="Times New Roman" w:cs="Times New Roman"/>
        </w:rPr>
        <w:t>Telephone</w:t>
      </w:r>
    </w:p>
    <w:p w:rsidR="00A36457" w:rsidRDefault="00A36457" w:rsidP="00A36457">
      <w:pPr>
        <w:spacing w:line="240" w:lineRule="exact"/>
        <w:rPr>
          <w:rFonts w:ascii="Times New Roman" w:hAnsi="Times New Roman" w:cs="Times New Roman"/>
        </w:rPr>
      </w:pPr>
      <w:r w:rsidRPr="00A36457">
        <w:rPr>
          <w:rFonts w:ascii="Times New Roman" w:hAnsi="Times New Roman" w:cs="Times New Roman"/>
        </w:rPr>
        <w:t>Email</w:t>
      </w:r>
    </w:p>
    <w:p w:rsidR="00AC28C6" w:rsidRPr="00A36457" w:rsidRDefault="00AC28C6" w:rsidP="00A36457">
      <w:pPr>
        <w:spacing w:line="240" w:lineRule="exact"/>
        <w:rPr>
          <w:rFonts w:ascii="Times New Roman" w:hAnsi="Times New Roman" w:cs="Times New Roman"/>
        </w:rPr>
      </w:pPr>
    </w:p>
    <w:p w:rsidR="00A36457" w:rsidRPr="00A36457" w:rsidRDefault="00A36457" w:rsidP="00A36457">
      <w:pPr>
        <w:spacing w:line="240" w:lineRule="exact"/>
        <w:rPr>
          <w:rFonts w:ascii="Times New Roman" w:hAnsi="Times New Roman" w:cs="Times New Roman"/>
          <w:i/>
          <w:iCs/>
        </w:rPr>
      </w:pPr>
      <w:r w:rsidRPr="00A36457">
        <w:rPr>
          <w:rFonts w:ascii="Times New Roman" w:hAnsi="Times New Roman" w:cs="Times New Roman"/>
          <w:i/>
          <w:iCs/>
        </w:rPr>
        <w:t>Self-Represented Petitioner</w:t>
      </w:r>
    </w:p>
    <w:p w:rsidR="00A36457" w:rsidRPr="00A36457" w:rsidRDefault="00A36457" w:rsidP="00A36457">
      <w:pPr>
        <w:spacing w:line="240" w:lineRule="exact"/>
        <w:rPr>
          <w:rFonts w:ascii="Times New Roman" w:hAnsi="Times New Roman" w:cs="Times New Roman"/>
          <w:i/>
          <w:iCs/>
        </w:rPr>
      </w:pPr>
    </w:p>
    <w:p w:rsidR="00A36457" w:rsidRPr="00A36457" w:rsidRDefault="00A36457" w:rsidP="00AC28C6">
      <w:pPr>
        <w:spacing w:line="240" w:lineRule="exact"/>
        <w:jc w:val="center"/>
        <w:rPr>
          <w:rFonts w:ascii="Times New Roman" w:hAnsi="Times New Roman" w:cs="Times New Roman"/>
        </w:rPr>
      </w:pPr>
      <w:r w:rsidRPr="00A36457">
        <w:rPr>
          <w:rFonts w:ascii="Times New Roman" w:hAnsi="Times New Roman" w:cs="Times New Roman"/>
        </w:rPr>
        <w:t>SUPERIOR COURT FOR THE STATE OF CALIFORNIA</w:t>
      </w:r>
    </w:p>
    <w:p w:rsidR="00A36457" w:rsidRDefault="00A36457" w:rsidP="00AC28C6">
      <w:pPr>
        <w:spacing w:line="240" w:lineRule="exact"/>
        <w:jc w:val="center"/>
        <w:rPr>
          <w:rFonts w:ascii="Times New Roman" w:hAnsi="Times New Roman" w:cs="Times New Roman"/>
        </w:rPr>
      </w:pPr>
      <w:r w:rsidRPr="00A36457">
        <w:rPr>
          <w:rFonts w:ascii="Times New Roman" w:hAnsi="Times New Roman" w:cs="Times New Roman"/>
        </w:rPr>
        <w:t>COUNTY OF ________</w:t>
      </w:r>
    </w:p>
    <w:p w:rsidR="00AC28C6" w:rsidRPr="00A36457" w:rsidRDefault="00AC28C6" w:rsidP="00AC28C6">
      <w:pPr>
        <w:spacing w:line="240" w:lineRule="exact"/>
        <w:jc w:val="center"/>
        <w:rPr>
          <w:rFonts w:ascii="Times New Roman" w:hAnsi="Times New Roman" w:cs="Times New Roman"/>
        </w:rPr>
      </w:pPr>
    </w:p>
    <w:p w:rsidR="00A36457" w:rsidRPr="00A36457" w:rsidRDefault="00A36457" w:rsidP="00A36457">
      <w:pPr>
        <w:spacing w:line="24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36457" w:rsidRPr="00A36457" w:rsidTr="00AC28C6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A36457" w:rsidRPr="00A36457" w:rsidRDefault="00A36457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>NAME</w:t>
            </w:r>
          </w:p>
          <w:p w:rsidR="00AC28C6" w:rsidRDefault="00AC28C6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36457" w:rsidRPr="00A36457" w:rsidRDefault="00A36457" w:rsidP="00AC28C6">
            <w:pPr>
              <w:spacing w:line="240" w:lineRule="exact"/>
              <w:ind w:left="1421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>Petitioner,</w:t>
            </w:r>
          </w:p>
          <w:p w:rsidR="00AC28C6" w:rsidRDefault="00AC28C6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C28C6" w:rsidRDefault="00AC28C6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36457" w:rsidRPr="00A36457" w:rsidRDefault="00A36457" w:rsidP="00AC28C6">
            <w:pPr>
              <w:spacing w:line="240" w:lineRule="exact"/>
              <w:ind w:left="701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 xml:space="preserve">vs. </w:t>
            </w:r>
          </w:p>
          <w:p w:rsidR="00AC28C6" w:rsidRDefault="00AC28C6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C28C6" w:rsidRDefault="00AC28C6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36457" w:rsidRPr="00A36457" w:rsidRDefault="00A36457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>NAME</w:t>
            </w:r>
          </w:p>
          <w:p w:rsidR="00AC28C6" w:rsidRDefault="00AC28C6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36457" w:rsidRPr="00A36457" w:rsidRDefault="00A36457" w:rsidP="00AC28C6">
            <w:pPr>
              <w:spacing w:line="240" w:lineRule="exact"/>
              <w:ind w:left="1421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>Respondent.</w:t>
            </w:r>
          </w:p>
          <w:p w:rsidR="00A36457" w:rsidRPr="00A36457" w:rsidRDefault="00A36457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A36457" w:rsidRPr="00A36457" w:rsidRDefault="00A36457" w:rsidP="00AC28C6">
            <w:pPr>
              <w:spacing w:line="240" w:lineRule="exact"/>
              <w:ind w:left="364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 xml:space="preserve">Case No.: </w:t>
            </w:r>
          </w:p>
          <w:p w:rsidR="00A36457" w:rsidRPr="00A36457" w:rsidRDefault="00A36457" w:rsidP="00A3645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36457" w:rsidRPr="00A36457" w:rsidRDefault="00A36457" w:rsidP="00AC28C6">
            <w:pPr>
              <w:spacing w:line="240" w:lineRule="exact"/>
              <w:ind w:left="364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>TITLE OF DOCUMENT</w:t>
            </w:r>
          </w:p>
        </w:tc>
      </w:tr>
    </w:tbl>
    <w:p w:rsidR="00A36457" w:rsidRPr="00A36457" w:rsidRDefault="00A36457" w:rsidP="00A36457">
      <w:pPr>
        <w:spacing w:line="240" w:lineRule="exact"/>
        <w:rPr>
          <w:rFonts w:ascii="Times New Roman" w:hAnsi="Times New Roman" w:cs="Times New Roman"/>
        </w:rPr>
      </w:pPr>
    </w:p>
    <w:p w:rsidR="00A36457" w:rsidRPr="00A36457" w:rsidRDefault="00A36457" w:rsidP="00AC28C6">
      <w:pPr>
        <w:spacing w:line="480" w:lineRule="exact"/>
        <w:rPr>
          <w:rFonts w:ascii="Times New Roman" w:hAnsi="Times New Roman" w:cs="Times New Roman"/>
        </w:rPr>
      </w:pPr>
      <w:r w:rsidRPr="00A36457">
        <w:rPr>
          <w:rFonts w:ascii="Times New Roman" w:hAnsi="Times New Roman" w:cs="Times New Roman"/>
        </w:rPr>
        <w:t>Text of document</w:t>
      </w:r>
      <w:bookmarkStart w:id="0" w:name="_GoBack"/>
      <w:bookmarkEnd w:id="0"/>
    </w:p>
    <w:sectPr w:rsidR="00A36457" w:rsidRPr="00A36457" w:rsidSect="00DF7539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1B" w:rsidRDefault="00EE131B" w:rsidP="00A36457">
      <w:r>
        <w:separator/>
      </w:r>
    </w:p>
  </w:endnote>
  <w:endnote w:type="continuationSeparator" w:id="0">
    <w:p w:rsidR="00EE131B" w:rsidRDefault="00EE131B" w:rsidP="00A3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4670339"/>
      <w:docPartObj>
        <w:docPartGallery w:val="Page Numbers (Bottom of Page)"/>
        <w:docPartUnique/>
      </w:docPartObj>
    </w:sdtPr>
    <w:sdtContent>
      <w:p w:rsidR="00A36457" w:rsidRDefault="00A36457" w:rsidP="00935D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36457" w:rsidRDefault="00A36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879686597"/>
      <w:docPartObj>
        <w:docPartGallery w:val="Page Numbers (Bottom of Page)"/>
        <w:docPartUnique/>
      </w:docPartObj>
    </w:sdtPr>
    <w:sdtContent>
      <w:p w:rsidR="00A36457" w:rsidRPr="00AC28C6" w:rsidRDefault="00A36457" w:rsidP="00AC28C6">
        <w:pPr>
          <w:pStyle w:val="Footer"/>
          <w:framePr w:wrap="none" w:vAnchor="text" w:hAnchor="margin" w:xAlign="center" w:y="1"/>
          <w:spacing w:line="240" w:lineRule="exact"/>
          <w:rPr>
            <w:rStyle w:val="PageNumber"/>
            <w:rFonts w:ascii="Times New Roman" w:hAnsi="Times New Roman" w:cs="Times New Roman"/>
          </w:rPr>
        </w:pPr>
        <w:r w:rsidRPr="00AC28C6">
          <w:rPr>
            <w:rStyle w:val="PageNumber"/>
            <w:rFonts w:ascii="Times New Roman" w:hAnsi="Times New Roman" w:cs="Times New Roman"/>
          </w:rPr>
          <w:fldChar w:fldCharType="begin"/>
        </w:r>
        <w:r w:rsidRPr="00AC28C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C28C6">
          <w:rPr>
            <w:rStyle w:val="PageNumber"/>
            <w:rFonts w:ascii="Times New Roman" w:hAnsi="Times New Roman" w:cs="Times New Roman"/>
          </w:rPr>
          <w:fldChar w:fldCharType="separate"/>
        </w:r>
        <w:r w:rsidRPr="00AC28C6">
          <w:rPr>
            <w:rStyle w:val="PageNumber"/>
            <w:rFonts w:ascii="Times New Roman" w:hAnsi="Times New Roman" w:cs="Times New Roman"/>
            <w:noProof/>
          </w:rPr>
          <w:t>1</w:t>
        </w:r>
        <w:r w:rsidRPr="00AC28C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A36457" w:rsidRDefault="00A36457" w:rsidP="00AC28C6">
    <w:pPr>
      <w:pStyle w:val="Footer"/>
      <w:jc w:val="center"/>
    </w:pPr>
  </w:p>
  <w:p w:rsidR="00AC28C6" w:rsidRPr="00AC28C6" w:rsidRDefault="00AC28C6" w:rsidP="00AC28C6">
    <w:pPr>
      <w:pStyle w:val="Footer"/>
      <w:pBdr>
        <w:top w:val="single" w:sz="4" w:space="1" w:color="auto"/>
      </w:pBdr>
      <w:spacing w:line="240" w:lineRule="exact"/>
      <w:jc w:val="center"/>
      <w:rPr>
        <w:rFonts w:ascii="Times New Roman" w:hAnsi="Times New Roman" w:cs="Times New Roman"/>
      </w:rPr>
    </w:pPr>
    <w:r w:rsidRPr="00AC28C6">
      <w:rPr>
        <w:rFonts w:ascii="Times New Roman" w:hAnsi="Times New Roman" w:cs="Times New Roman"/>
      </w:rPr>
      <w:t>TITLE OF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1B" w:rsidRDefault="00EE131B" w:rsidP="00A36457">
      <w:r>
        <w:separator/>
      </w:r>
    </w:p>
  </w:footnote>
  <w:footnote w:type="continuationSeparator" w:id="0">
    <w:p w:rsidR="00EE131B" w:rsidRDefault="00EE131B" w:rsidP="00A3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7" w:rsidRDefault="00AC28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9E0B8B" wp14:editId="052DBF06">
              <wp:simplePos x="0" y="0"/>
              <wp:positionH relativeFrom="column">
                <wp:posOffset>6068132</wp:posOffset>
              </wp:positionH>
              <wp:positionV relativeFrom="paragraph">
                <wp:posOffset>-458470</wp:posOffset>
              </wp:positionV>
              <wp:extent cx="0" cy="1005840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1AA0A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8pt,-36.1pt" to="477.8pt,75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&#13;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-683188</wp:posOffset>
              </wp:positionH>
              <wp:positionV relativeFrom="paragraph">
                <wp:posOffset>283210</wp:posOffset>
              </wp:positionV>
              <wp:extent cx="502920" cy="10252075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025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9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10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11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12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13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14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15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16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17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18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19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20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21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22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23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24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25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26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27</w:t>
                          </w:r>
                        </w:p>
                        <w:p w:rsidR="00A36457" w:rsidRPr="00A36457" w:rsidRDefault="00A36457" w:rsidP="00A36457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36457">
                            <w:rPr>
                              <w:rFonts w:ascii="Times New Roman" w:hAnsi="Times New Roman" w:cs="Times New Roman"/>
                            </w:rPr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8pt;margin-top:22.3pt;width:39.6pt;height:8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" fillcolor="white [3201]" stroked="f" strokeweight=".5pt">
              <v:textbox>
                <w:txbxContent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3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4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5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8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9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10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11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12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13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14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15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16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17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18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19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20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21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22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23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24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25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26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27</w:t>
                    </w:r>
                  </w:p>
                  <w:p w:rsidR="00A36457" w:rsidRPr="00A36457" w:rsidRDefault="00A36457" w:rsidP="00A36457">
                    <w:pPr>
                      <w:spacing w:line="480" w:lineRule="exact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36457">
                      <w:rPr>
                        <w:rFonts w:ascii="Times New Roman" w:hAnsi="Times New Roman" w:cs="Times New Roman"/>
                      </w:rP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-174697</wp:posOffset>
              </wp:positionH>
              <wp:positionV relativeFrom="paragraph">
                <wp:posOffset>-457835</wp:posOffset>
              </wp:positionV>
              <wp:extent cx="0" cy="1005840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B7FCF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75pt,-36.05pt" to="-13.75pt,7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&#13;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2D6C0A" wp14:editId="54969C37">
              <wp:simplePos x="0" y="0"/>
              <wp:positionH relativeFrom="column">
                <wp:posOffset>-130448</wp:posOffset>
              </wp:positionH>
              <wp:positionV relativeFrom="paragraph">
                <wp:posOffset>-455295</wp:posOffset>
              </wp:positionV>
              <wp:extent cx="0" cy="1005840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F93C3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25pt,-35.85pt" to="-10.25pt,7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&#13;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7"/>
    <w:rsid w:val="00824B11"/>
    <w:rsid w:val="00A36457"/>
    <w:rsid w:val="00AC28C6"/>
    <w:rsid w:val="00DF7539"/>
    <w:rsid w:val="00E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C77F6"/>
  <w15:chartTrackingRefBased/>
  <w15:docId w15:val="{D537AC6C-54CB-C04E-B001-8BA5A3D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457"/>
  </w:style>
  <w:style w:type="character" w:styleId="PageNumber">
    <w:name w:val="page number"/>
    <w:basedOn w:val="DefaultParagraphFont"/>
    <w:uiPriority w:val="99"/>
    <w:semiHidden/>
    <w:unhideWhenUsed/>
    <w:rsid w:val="00A36457"/>
  </w:style>
  <w:style w:type="paragraph" w:styleId="Header">
    <w:name w:val="header"/>
    <w:basedOn w:val="Normal"/>
    <w:link w:val="HeaderChar"/>
    <w:uiPriority w:val="99"/>
    <w:unhideWhenUsed/>
    <w:rsid w:val="00A3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457"/>
  </w:style>
  <w:style w:type="character" w:styleId="LineNumber">
    <w:name w:val="line number"/>
    <w:basedOn w:val="DefaultParagraphFont"/>
    <w:uiPriority w:val="99"/>
    <w:semiHidden/>
    <w:unhideWhenUsed/>
    <w:rsid w:val="00A3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2019-08-01T17:49:00Z</dcterms:created>
  <dcterms:modified xsi:type="dcterms:W3CDTF">2019-08-01T18:09:00Z</dcterms:modified>
</cp:coreProperties>
</file>